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8913" w14:textId="77777777" w:rsidR="00472288" w:rsidRPr="00472288" w:rsidRDefault="00472288" w:rsidP="0047228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1) Спаситель! Церковь ждет Твоя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Лишь Твоего явленья.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Kогда придешь Ты в свете дня,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>Чтоб снять ее томленья?</w:t>
      </w:r>
    </w:p>
    <w:p w14:paraId="24508A67" w14:textId="77777777" w:rsidR="00472288" w:rsidRPr="00472288" w:rsidRDefault="00472288" w:rsidP="0047228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Когда, идя навстречу к ней,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Прольешь поток любви Твоей?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Гряди скорей, о Боже!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>Гряди скорей, о Боже!</w:t>
      </w:r>
    </w:p>
    <w:p w14:paraId="40DA457E" w14:textId="77777777" w:rsidR="00472288" w:rsidRPr="00472288" w:rsidRDefault="00472288" w:rsidP="0047228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2) Господь! Хотя во всякий миг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Ты в Церкви пребываешь,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И мир звучит из уст Твоих,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И всех Ты утешаешь, </w:t>
      </w:r>
    </w:p>
    <w:p w14:paraId="10A8D5D5" w14:textId="77777777" w:rsidR="00472288" w:rsidRPr="00472288" w:rsidRDefault="00472288" w:rsidP="0047228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Но все же жаждем мы душой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Увидеть лик чудесный Твой.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Гряди скорей, о Боже!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>Гряди скорей, о Боже!</w:t>
      </w:r>
    </w:p>
    <w:p w14:paraId="382004CD" w14:textId="77777777" w:rsidR="00472288" w:rsidRPr="00472288" w:rsidRDefault="00472288" w:rsidP="0047228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3) Дай бодрость нам, чтобы всегда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Светильники сияли,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Чтоб не погасли никогда,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>Чтоб мы во тьме не спали;</w:t>
      </w:r>
    </w:p>
    <w:p w14:paraId="3F64FDB2" w14:textId="77777777" w:rsidR="00472288" w:rsidRPr="00472288" w:rsidRDefault="00472288" w:rsidP="0047228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И чтоб, когда раздастся зов: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“Жених идет!” - сказать: “Готов!”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lastRenderedPageBreak/>
        <w:t xml:space="preserve">Гряди скорей, о Боже!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>Гряди скорей, о Боже!</w:t>
      </w:r>
    </w:p>
    <w:p w14:paraId="20656B9C" w14:textId="77777777" w:rsidR="00472288" w:rsidRPr="00472288" w:rsidRDefault="00472288" w:rsidP="0047228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4) Мы ждем Тебя уже давно,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В Твоем облекшись мире,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И жаждем, Боже, мы одно: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>Лишь быть на брачном пире!</w:t>
      </w:r>
    </w:p>
    <w:p w14:paraId="51F56C4A" w14:textId="62DC1045" w:rsidR="00276257" w:rsidRPr="00472288" w:rsidRDefault="00472288" w:rsidP="0047228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С надеждой смотрим к небесам,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И песнь нисходит в сердце к нам: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 xml:space="preserve">Гряди скорей, о Боже! </w:t>
      </w:r>
      <w:r w:rsidRPr="0047228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472288">
        <w:rPr>
          <w:rStyle w:val="Strong"/>
          <w:rFonts w:asciiTheme="majorHAnsi" w:hAnsiTheme="majorHAnsi" w:cstheme="majorHAnsi"/>
          <w:sz w:val="40"/>
          <w:szCs w:val="40"/>
        </w:rPr>
        <w:t>Гряди скорей, о Боже!</w:t>
      </w:r>
    </w:p>
    <w:sectPr w:rsidR="00276257" w:rsidRPr="00472288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1014059">
    <w:abstractNumId w:val="8"/>
  </w:num>
  <w:num w:numId="2" w16cid:durableId="2102946019">
    <w:abstractNumId w:val="6"/>
  </w:num>
  <w:num w:numId="3" w16cid:durableId="1893075776">
    <w:abstractNumId w:val="5"/>
  </w:num>
  <w:num w:numId="4" w16cid:durableId="2087797417">
    <w:abstractNumId w:val="4"/>
  </w:num>
  <w:num w:numId="5" w16cid:durableId="276066921">
    <w:abstractNumId w:val="7"/>
  </w:num>
  <w:num w:numId="6" w16cid:durableId="282615855">
    <w:abstractNumId w:val="3"/>
  </w:num>
  <w:num w:numId="7" w16cid:durableId="680010729">
    <w:abstractNumId w:val="2"/>
  </w:num>
  <w:num w:numId="8" w16cid:durableId="192497286">
    <w:abstractNumId w:val="1"/>
  </w:num>
  <w:num w:numId="9" w16cid:durableId="94781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76257"/>
    <w:rsid w:val="0029639D"/>
    <w:rsid w:val="00326F90"/>
    <w:rsid w:val="00472288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5B1EA72D-B236-4D05-B48C-9FF5DEBD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47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2024-03-02T07:25:00Z</dcterms:modified>
  <cp:category/>
</cp:coreProperties>
</file>